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DB" w:rsidRDefault="00015CDB">
      <w:pPr>
        <w:autoSpaceDE w:val="0"/>
        <w:autoSpaceDN w:val="0"/>
        <w:spacing w:after="78" w:line="220" w:lineRule="exact"/>
      </w:pPr>
    </w:p>
    <w:p w:rsidR="00015CDB" w:rsidRPr="00165E36" w:rsidRDefault="00165E36" w:rsidP="005A058F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5A058F" w:rsidRPr="005A058F" w:rsidRDefault="005A058F" w:rsidP="004505D9">
      <w:pPr>
        <w:suppressAutoHyphens/>
        <w:jc w:val="center"/>
        <w:rPr>
          <w:lang w:val="ru-RU"/>
        </w:rPr>
      </w:pPr>
      <w:r w:rsidRPr="005A058F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>Муниципальное бюджетное общеобразовательное учреждение</w:t>
      </w:r>
    </w:p>
    <w:p w:rsidR="005A058F" w:rsidRPr="005A058F" w:rsidRDefault="005A058F" w:rsidP="004505D9">
      <w:pPr>
        <w:suppressAutoHyphens/>
        <w:jc w:val="center"/>
        <w:rPr>
          <w:lang w:val="ru-RU"/>
        </w:rPr>
      </w:pPr>
      <w:r w:rsidRPr="005A058F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>«</w:t>
      </w:r>
      <w:r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>Центр образования — средняя школа</w:t>
      </w:r>
      <w:r w:rsidRPr="005A058F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 xml:space="preserve"> № 22»</w:t>
      </w:r>
    </w:p>
    <w:p w:rsidR="005A058F" w:rsidRDefault="005A058F" w:rsidP="005A058F">
      <w:pPr>
        <w:suppressAutoHyphens/>
        <w:jc w:val="center"/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Старооскольскогогородскогоокруга</w:t>
      </w:r>
    </w:p>
    <w:tbl>
      <w:tblPr>
        <w:tblW w:w="1457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7"/>
        <w:gridCol w:w="2693"/>
        <w:gridCol w:w="2552"/>
        <w:gridCol w:w="6718"/>
      </w:tblGrid>
      <w:tr w:rsidR="005A058F" w:rsidRPr="005A058F" w:rsidTr="005A058F">
        <w:trPr>
          <w:trHeight w:val="2353"/>
        </w:trPr>
        <w:tc>
          <w:tcPr>
            <w:tcW w:w="2607" w:type="dxa"/>
            <w:shd w:val="clear" w:color="auto" w:fill="auto"/>
          </w:tcPr>
          <w:p w:rsidR="005A058F" w:rsidRPr="005A058F" w:rsidRDefault="005A058F" w:rsidP="005A058F">
            <w:pPr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  <w:r w:rsidRPr="005A0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Рассмотрено            </w:t>
            </w:r>
          </w:p>
          <w:p w:rsidR="005A058F" w:rsidRPr="005A058F" w:rsidRDefault="005A058F" w:rsidP="005A058F">
            <w:pPr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  <w:r w:rsidRPr="005A05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на заседании МО учителей физической культуры, ОБЖ, </w:t>
            </w:r>
            <w:proofErr w:type="gramStart"/>
            <w:r w:rsidRPr="005A05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ИЗО</w:t>
            </w:r>
            <w:proofErr w:type="gramEnd"/>
            <w:r w:rsidRPr="005A05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,</w:t>
            </w:r>
          </w:p>
          <w:p w:rsidR="005A058F" w:rsidRPr="005A058F" w:rsidRDefault="005A058F" w:rsidP="005A05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5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технологии      </w:t>
            </w:r>
          </w:p>
          <w:p w:rsidR="005A058F" w:rsidRPr="005A058F" w:rsidRDefault="005A058F" w:rsidP="005A058F">
            <w:pPr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  <w:r w:rsidRPr="005A05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zh-CN"/>
              </w:rPr>
              <w:t>от «</w:t>
            </w:r>
            <w:r w:rsidRPr="005A05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29» августа 2022</w:t>
            </w:r>
            <w:r w:rsidRPr="005A05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zh-CN"/>
              </w:rPr>
              <w:t xml:space="preserve">г    </w:t>
            </w:r>
          </w:p>
          <w:p w:rsidR="005A058F" w:rsidRPr="005A058F" w:rsidRDefault="005A058F" w:rsidP="005A058F">
            <w:pPr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  <w:r w:rsidRPr="005A05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Протокол  </w:t>
            </w:r>
            <w:r w:rsidRPr="005A05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zh-CN"/>
              </w:rPr>
              <w:t>№</w:t>
            </w:r>
            <w:r w:rsidRPr="005A05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1</w:t>
            </w:r>
          </w:p>
          <w:p w:rsidR="005A058F" w:rsidRPr="005A058F" w:rsidRDefault="005A058F" w:rsidP="005A05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5A058F" w:rsidRPr="005A058F" w:rsidRDefault="005A058F" w:rsidP="005A058F">
            <w:pPr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  <w:r w:rsidRPr="005A0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Согласовано         </w:t>
            </w:r>
          </w:p>
          <w:p w:rsidR="005A058F" w:rsidRPr="005A058F" w:rsidRDefault="005A058F" w:rsidP="005A058F">
            <w:pPr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  <w:r w:rsidRPr="005A05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заместитель директора МБОУ «ЦО-СШ №22» </w:t>
            </w:r>
          </w:p>
          <w:p w:rsidR="005A058F" w:rsidRPr="005A058F" w:rsidRDefault="005A058F" w:rsidP="005A058F">
            <w:pPr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  <w:r w:rsidRPr="005A05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________/</w:t>
            </w:r>
            <w:proofErr w:type="spellStart"/>
            <w:r w:rsidRPr="005A05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Сухина</w:t>
            </w:r>
            <w:proofErr w:type="spellEnd"/>
            <w:r w:rsidRPr="005A05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 Е.И.</w:t>
            </w:r>
          </w:p>
          <w:p w:rsidR="005A058F" w:rsidRPr="005A058F" w:rsidRDefault="005A058F" w:rsidP="005A058F">
            <w:pPr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  <w:r w:rsidRPr="005A05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zh-CN"/>
              </w:rPr>
              <w:t>«__» августа 202_г</w:t>
            </w:r>
          </w:p>
        </w:tc>
        <w:tc>
          <w:tcPr>
            <w:tcW w:w="2552" w:type="dxa"/>
            <w:shd w:val="clear" w:color="auto" w:fill="auto"/>
          </w:tcPr>
          <w:p w:rsidR="005A058F" w:rsidRPr="005A058F" w:rsidRDefault="005A058F" w:rsidP="005A058F">
            <w:pPr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  <w:r w:rsidRPr="005A0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Рассмотрено            </w:t>
            </w:r>
          </w:p>
          <w:p w:rsidR="005A058F" w:rsidRPr="005A058F" w:rsidRDefault="005A058F" w:rsidP="005A058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5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на заседании педагогического совета  </w:t>
            </w:r>
          </w:p>
          <w:p w:rsidR="005A058F" w:rsidRPr="005A058F" w:rsidRDefault="005A058F" w:rsidP="005A058F">
            <w:pPr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  <w:r w:rsidRPr="005A05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от </w:t>
            </w:r>
            <w:r w:rsidRPr="005A05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zh-CN"/>
              </w:rPr>
              <w:t>«</w:t>
            </w:r>
            <w:r w:rsidRPr="005A05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30</w:t>
            </w:r>
            <w:r w:rsidRPr="005A05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zh-CN"/>
              </w:rPr>
              <w:t xml:space="preserve">» </w:t>
            </w:r>
            <w:r w:rsidRPr="005A05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августа2022</w:t>
            </w:r>
            <w:r w:rsidRPr="005A05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zh-CN"/>
              </w:rPr>
              <w:t xml:space="preserve">г </w:t>
            </w:r>
          </w:p>
          <w:p w:rsidR="005A058F" w:rsidRPr="005A058F" w:rsidRDefault="005A058F" w:rsidP="005A058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A05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Протокол</w:t>
            </w:r>
            <w:r w:rsidRPr="005A058F">
              <w:rPr>
                <w:rFonts w:ascii="Times New Roman" w:eastAsia="Times New Roman" w:hAnsi="Times New Roman" w:cs="Times New Roman"/>
                <w:sz w:val="20"/>
                <w:szCs w:val="20"/>
              </w:rPr>
              <w:t>№13</w:t>
            </w:r>
          </w:p>
          <w:p w:rsidR="005A058F" w:rsidRPr="005A058F" w:rsidRDefault="005A058F" w:rsidP="005A058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18" w:type="dxa"/>
            <w:shd w:val="clear" w:color="auto" w:fill="auto"/>
          </w:tcPr>
          <w:p w:rsidR="005A058F" w:rsidRPr="005A058F" w:rsidRDefault="005A058F" w:rsidP="005A058F">
            <w:pPr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  <w:r w:rsidRPr="005A0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Утверждено</w:t>
            </w:r>
          </w:p>
          <w:p w:rsidR="005A058F" w:rsidRPr="005A058F" w:rsidRDefault="005A058F" w:rsidP="005A058F">
            <w:pPr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  <w:r w:rsidRPr="005A05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приказом по МБОУ  </w:t>
            </w:r>
          </w:p>
          <w:p w:rsidR="005A058F" w:rsidRPr="005A058F" w:rsidRDefault="005A058F" w:rsidP="005A05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58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«ЦО-СШ №22» </w:t>
            </w:r>
          </w:p>
          <w:p w:rsidR="005A058F" w:rsidRPr="005A058F" w:rsidRDefault="005A058F" w:rsidP="005A05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05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от</w:t>
            </w:r>
            <w:r w:rsidRPr="005A05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«</w:t>
            </w:r>
            <w:r w:rsidRPr="005A05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</w:t>
            </w:r>
            <w:r w:rsidRPr="005A05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» </w:t>
            </w:r>
            <w:r w:rsidRPr="005A05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zh-CN"/>
              </w:rPr>
              <w:t>августа202</w:t>
            </w:r>
            <w:r w:rsidRPr="005A05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5A05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zh-CN"/>
              </w:rPr>
              <w:t>г</w:t>
            </w:r>
          </w:p>
          <w:p w:rsidR="005A058F" w:rsidRPr="005A058F" w:rsidRDefault="005A058F" w:rsidP="005A058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A05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№ </w:t>
            </w:r>
            <w:r w:rsidRPr="005A05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508</w:t>
            </w:r>
          </w:p>
          <w:p w:rsidR="005A058F" w:rsidRPr="005A058F" w:rsidRDefault="005A058F" w:rsidP="005A058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5A058F" w:rsidRPr="005A058F" w:rsidRDefault="005A058F" w:rsidP="005A05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015CDB" w:rsidRPr="00165E36" w:rsidRDefault="00165E36">
      <w:pPr>
        <w:autoSpaceDE w:val="0"/>
        <w:autoSpaceDN w:val="0"/>
        <w:spacing w:before="2112" w:after="0" w:line="262" w:lineRule="auto"/>
        <w:ind w:left="3456" w:right="3744"/>
        <w:jc w:val="center"/>
        <w:rPr>
          <w:lang w:val="ru-RU"/>
        </w:rPr>
      </w:pPr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4483024)</w:t>
      </w:r>
    </w:p>
    <w:p w:rsidR="005A058F" w:rsidRDefault="00165E36" w:rsidP="005A058F">
      <w:pPr>
        <w:autoSpaceDE w:val="0"/>
        <w:autoSpaceDN w:val="0"/>
        <w:spacing w:before="166" w:after="0" w:line="262" w:lineRule="auto"/>
        <w:ind w:left="4032" w:right="403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015CDB" w:rsidRPr="00165E36" w:rsidRDefault="00165E36" w:rsidP="005A058F">
      <w:pPr>
        <w:tabs>
          <w:tab w:val="left" w:pos="7371"/>
        </w:tabs>
        <w:autoSpaceDE w:val="0"/>
        <w:autoSpaceDN w:val="0"/>
        <w:spacing w:before="166" w:after="0" w:line="262" w:lineRule="auto"/>
        <w:ind w:left="2410" w:right="2701"/>
        <w:jc w:val="center"/>
        <w:rPr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015CDB" w:rsidRPr="00165E36" w:rsidRDefault="00165E36">
      <w:pPr>
        <w:autoSpaceDE w:val="0"/>
        <w:autoSpaceDN w:val="0"/>
        <w:spacing w:before="2112" w:after="0" w:line="262" w:lineRule="auto"/>
        <w:ind w:left="7958" w:right="144" w:hanging="2244"/>
        <w:rPr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Афанасьев Леонид Юрьевич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Учитель технологии</w:t>
      </w:r>
    </w:p>
    <w:p w:rsidR="00015CDB" w:rsidRPr="00165E36" w:rsidRDefault="00165E36">
      <w:pPr>
        <w:autoSpaceDE w:val="0"/>
        <w:autoSpaceDN w:val="0"/>
        <w:spacing w:before="2832" w:after="0" w:line="230" w:lineRule="auto"/>
        <w:jc w:val="center"/>
        <w:rPr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г. Старый Оскол 2022</w:t>
      </w:r>
    </w:p>
    <w:p w:rsidR="00015CDB" w:rsidRPr="00165E36" w:rsidRDefault="00015CDB">
      <w:pPr>
        <w:rPr>
          <w:lang w:val="ru-RU"/>
        </w:rPr>
        <w:sectPr w:rsidR="00015CDB" w:rsidRPr="00165E36">
          <w:pgSz w:w="11900" w:h="16840"/>
          <w:pgMar w:top="298" w:right="744" w:bottom="1136" w:left="942" w:header="720" w:footer="720" w:gutter="0"/>
          <w:cols w:space="720" w:equalWidth="0">
            <w:col w:w="10213" w:space="0"/>
          </w:cols>
          <w:docGrid w:linePitch="360"/>
        </w:sectPr>
      </w:pPr>
    </w:p>
    <w:p w:rsidR="00015CDB" w:rsidRPr="00165E36" w:rsidRDefault="00015CDB">
      <w:pPr>
        <w:autoSpaceDE w:val="0"/>
        <w:autoSpaceDN w:val="0"/>
        <w:spacing w:after="78" w:line="220" w:lineRule="exact"/>
        <w:rPr>
          <w:lang w:val="ru-RU"/>
        </w:rPr>
      </w:pPr>
    </w:p>
    <w:p w:rsidR="00015CDB" w:rsidRPr="00165E36" w:rsidRDefault="00165E36" w:rsidP="00B345C0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015CDB" w:rsidRPr="00165E36" w:rsidRDefault="00165E36">
      <w:pPr>
        <w:autoSpaceDE w:val="0"/>
        <w:autoSpaceDN w:val="0"/>
        <w:spacing w:before="346" w:after="0" w:line="230" w:lineRule="auto"/>
        <w:rPr>
          <w:lang w:val="ru-RU"/>
        </w:rPr>
      </w:pPr>
      <w:proofErr w:type="gramStart"/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>НАУЧНЫЙ</w:t>
      </w:r>
      <w:proofErr w:type="gramEnd"/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, ОБШЕКУЛЬТУРНЫЙ И ОБРАЗОВАТЕЛЬНЫЙ КОНТЕНТ ТЕХНОЛОГИИ </w:t>
      </w:r>
    </w:p>
    <w:p w:rsidR="00015CDB" w:rsidRPr="00165E36" w:rsidRDefault="00165E36">
      <w:pPr>
        <w:autoSpaceDE w:val="0"/>
        <w:autoSpaceDN w:val="0"/>
        <w:spacing w:before="166" w:after="0" w:line="271" w:lineRule="auto"/>
        <w:ind w:right="336" w:firstLine="180"/>
        <w:jc w:val="both"/>
        <w:rPr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015CDB" w:rsidRPr="00165E36" w:rsidRDefault="00165E3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015CDB" w:rsidRPr="00165E36" w:rsidRDefault="00165E36">
      <w:pPr>
        <w:autoSpaceDE w:val="0"/>
        <w:autoSpaceDN w:val="0"/>
        <w:spacing w:before="72" w:after="0"/>
        <w:ind w:firstLine="180"/>
        <w:rPr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015CDB" w:rsidRPr="00165E36" w:rsidRDefault="00165E36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165E36">
        <w:rPr>
          <w:lang w:val="ru-RU"/>
        </w:rPr>
        <w:tab/>
      </w:r>
      <w:proofErr w:type="gramStart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Стержнем названной концепции является технология как логическое развитие «метода» в следующих аспектах: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  <w:proofErr w:type="gramEnd"/>
    </w:p>
    <w:p w:rsidR="00015CDB" w:rsidRPr="00165E36" w:rsidRDefault="00165E3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015CDB" w:rsidRPr="00165E36" w:rsidRDefault="00165E36">
      <w:pPr>
        <w:autoSpaceDE w:val="0"/>
        <w:autoSpaceDN w:val="0"/>
        <w:spacing w:before="70" w:after="0"/>
        <w:ind w:left="180" w:right="432"/>
        <w:rPr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В ХХ веке сущность технологии была осмыслена в различных плоскостях: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:rsidR="00015CDB" w:rsidRPr="00165E36" w:rsidRDefault="00165E36">
      <w:pPr>
        <w:autoSpaceDE w:val="0"/>
        <w:autoSpaceDN w:val="0"/>
        <w:spacing w:before="70" w:after="0"/>
        <w:ind w:firstLine="180"/>
        <w:rPr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структура человеческой деятельности — в ней важнейшую роль стал играть информационный фактор.</w:t>
      </w:r>
    </w:p>
    <w:p w:rsidR="00015CDB" w:rsidRPr="00165E36" w:rsidRDefault="00165E36">
      <w:pPr>
        <w:autoSpaceDE w:val="0"/>
        <w:autoSpaceDN w:val="0"/>
        <w:spacing w:before="70" w:after="0" w:line="288" w:lineRule="auto"/>
        <w:rPr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Исключительно значимыми оказались социальные последствия внедрения </w:t>
      </w:r>
      <w:proofErr w:type="gramStart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ИТ</w:t>
      </w:r>
      <w:proofErr w:type="gramEnd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 и ИКТ, которые послужили базой разработки и широкого распространения социальных сетей и процесса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015CDB" w:rsidRPr="00165E36" w:rsidRDefault="00165E36" w:rsidP="00B345C0">
      <w:pPr>
        <w:autoSpaceDE w:val="0"/>
        <w:autoSpaceDN w:val="0"/>
        <w:spacing w:before="262" w:after="0" w:line="262" w:lineRule="auto"/>
        <w:ind w:right="144"/>
        <w:jc w:val="center"/>
        <w:rPr>
          <w:lang w:val="ru-RU"/>
        </w:rPr>
      </w:pPr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p w:rsidR="00015CDB" w:rsidRPr="00165E36" w:rsidRDefault="00165E36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</w:t>
      </w:r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освоения предметной области «Технология» является формирование</w:t>
      </w:r>
    </w:p>
    <w:p w:rsidR="00015CDB" w:rsidRPr="00165E36" w:rsidRDefault="00015CDB">
      <w:pPr>
        <w:rPr>
          <w:lang w:val="ru-RU"/>
        </w:rPr>
        <w:sectPr w:rsidR="00015CDB" w:rsidRPr="00165E36">
          <w:pgSz w:w="11900" w:h="16840"/>
          <w:pgMar w:top="298" w:right="640" w:bottom="43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015CDB" w:rsidRPr="00165E36" w:rsidRDefault="00015CDB">
      <w:pPr>
        <w:autoSpaceDE w:val="0"/>
        <w:autoSpaceDN w:val="0"/>
        <w:spacing w:after="66" w:line="220" w:lineRule="exact"/>
        <w:rPr>
          <w:lang w:val="ru-RU"/>
        </w:rPr>
      </w:pPr>
    </w:p>
    <w:p w:rsidR="00015CDB" w:rsidRPr="00165E36" w:rsidRDefault="00165E36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015CDB" w:rsidRPr="00165E36" w:rsidRDefault="00165E3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технологии являются: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proofErr w:type="gramStart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  <w:proofErr w:type="gramEnd"/>
      <w:r w:rsidRPr="00165E36">
        <w:rPr>
          <w:lang w:val="ru-RU"/>
        </w:rPr>
        <w:br/>
      </w:r>
      <w:r w:rsidRPr="00165E36">
        <w:rPr>
          <w:lang w:val="ru-RU"/>
        </w:rPr>
        <w:tab/>
      </w:r>
      <w:proofErr w:type="gramStart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навыка использования в трудовой деятельности цифровых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инструментов и программных сервисов, а также когнитивных инструментов и технологий;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  <w:proofErr w:type="gramEnd"/>
    </w:p>
    <w:p w:rsidR="00015CDB" w:rsidRPr="00165E36" w:rsidRDefault="00165E3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 на других предметах.</w:t>
      </w:r>
    </w:p>
    <w:p w:rsidR="00015CDB" w:rsidRPr="00165E36" w:rsidRDefault="00165E36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165E36">
        <w:rPr>
          <w:lang w:val="ru-RU"/>
        </w:rPr>
        <w:tab/>
      </w:r>
      <w:proofErr w:type="gramStart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 подчеркнуть, что именно в технологии реализуются все аспекты фундаментальной для образования категории «знания», а именно: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понятийное знание, которое складывается из набора понятий, характеризующих данную предметную область;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алгоритмическое (технологическое) знание — знание методов, технологий, приводящих к желаемому результату при соблюдении определённых условий;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  <w:proofErr w:type="gramEnd"/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015CDB" w:rsidRPr="00165E36" w:rsidRDefault="00165E36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165E36">
        <w:rPr>
          <w:lang w:val="ru-RU"/>
        </w:rPr>
        <w:tab/>
      </w:r>
      <w:proofErr w:type="gramStart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и всякий общеобразовательный предмет, «Технология» отражает наиболее значимые аспекты действительности, которые состоят в следующем: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proofErr w:type="spellStart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</w:t>
      </w:r>
      <w:proofErr w:type="gramEnd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этом возможны следующие уровни освоения технологии: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представления;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пользователя;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proofErr w:type="spellStart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когнитивно-продуктивный</w:t>
      </w:r>
      <w:proofErr w:type="spellEnd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уровень (создание технологий);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 вся современная профессиональная деятельность, включая ручной труд,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</w:t>
      </w:r>
    </w:p>
    <w:p w:rsidR="00015CDB" w:rsidRPr="00165E36" w:rsidRDefault="00015CDB">
      <w:pPr>
        <w:rPr>
          <w:lang w:val="ru-RU"/>
        </w:rPr>
        <w:sectPr w:rsidR="00015CDB" w:rsidRPr="00165E36">
          <w:pgSz w:w="11900" w:h="16840"/>
          <w:pgMar w:top="286" w:right="652" w:bottom="43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015CDB" w:rsidRPr="00165E36" w:rsidRDefault="00015CDB">
      <w:pPr>
        <w:autoSpaceDE w:val="0"/>
        <w:autoSpaceDN w:val="0"/>
        <w:spacing w:after="66" w:line="220" w:lineRule="exact"/>
        <w:rPr>
          <w:lang w:val="ru-RU"/>
        </w:rPr>
      </w:pPr>
    </w:p>
    <w:p w:rsidR="00015CDB" w:rsidRPr="00165E36" w:rsidRDefault="00165E36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этих технологий при изготовлении изделий становится важной задачей в курсе технологии;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</w:t>
      </w:r>
      <w:proofErr w:type="gramStart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нформационно-когнитивных, нацеленных на освоение учащимися знаний, на развитии умения учиться.</w:t>
      </w:r>
    </w:p>
    <w:p w:rsidR="00015CDB" w:rsidRPr="00165E36" w:rsidRDefault="00165E36" w:rsidP="00B345C0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015CDB" w:rsidRPr="00165E36" w:rsidRDefault="00165E36">
      <w:pPr>
        <w:autoSpaceDE w:val="0"/>
        <w:autoSpaceDN w:val="0"/>
        <w:spacing w:before="166" w:after="0" w:line="278" w:lineRule="auto"/>
        <w:ind w:right="432" w:firstLine="180"/>
        <w:rPr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когнитивно-продуктивного</w:t>
      </w:r>
      <w:proofErr w:type="spellEnd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уровня освоения технологий.</w:t>
      </w:r>
    </w:p>
    <w:p w:rsidR="00015CDB" w:rsidRPr="00165E36" w:rsidRDefault="00165E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015CDB" w:rsidRPr="00165E36" w:rsidRDefault="00165E36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015CDB" w:rsidRPr="00165E36" w:rsidRDefault="00165E3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</w:t>
      </w:r>
      <w:proofErr w:type="spellStart"/>
      <w:proofErr w:type="gramStart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ляется</w:t>
      </w:r>
      <w:proofErr w:type="spellEnd"/>
      <w:proofErr w:type="gramEnd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протяжении всего курса «Технология» с 5 по 9 класс. Содержание модуля построено по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«восходящему» принципу: от умений реализации имеющихся технологий к их оценке и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015CDB" w:rsidRPr="00165E36" w:rsidRDefault="00165E36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востребованных в профессиональной сфере технологий 4-й промышленной революции.</w:t>
      </w:r>
    </w:p>
    <w:p w:rsidR="00015CDB" w:rsidRPr="00165E36" w:rsidRDefault="00165E3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данном модуле на конкретных примерах показана реализация общих положений,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015CDB" w:rsidRPr="00165E36" w:rsidRDefault="00165E36" w:rsidP="00B345C0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ПЛАНЕ.</w:t>
      </w:r>
    </w:p>
    <w:p w:rsidR="00015CDB" w:rsidRPr="00165E36" w:rsidRDefault="00165E36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 часов.</w:t>
      </w:r>
    </w:p>
    <w:p w:rsidR="00015CDB" w:rsidRPr="00165E36" w:rsidRDefault="00015CDB">
      <w:pPr>
        <w:rPr>
          <w:lang w:val="ru-RU"/>
        </w:rPr>
        <w:sectPr w:rsidR="00015CDB" w:rsidRPr="00165E36">
          <w:pgSz w:w="11900" w:h="16840"/>
          <w:pgMar w:top="286" w:right="658" w:bottom="103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015CDB" w:rsidRPr="00165E36" w:rsidRDefault="00015CDB">
      <w:pPr>
        <w:autoSpaceDE w:val="0"/>
        <w:autoSpaceDN w:val="0"/>
        <w:spacing w:after="78" w:line="220" w:lineRule="exact"/>
        <w:rPr>
          <w:lang w:val="ru-RU"/>
        </w:rPr>
      </w:pPr>
    </w:p>
    <w:p w:rsidR="00015CDB" w:rsidRPr="00165E36" w:rsidRDefault="00165E36">
      <w:pPr>
        <w:autoSpaceDE w:val="0"/>
        <w:autoSpaceDN w:val="0"/>
        <w:spacing w:after="0" w:line="230" w:lineRule="auto"/>
        <w:rPr>
          <w:lang w:val="ru-RU"/>
        </w:rPr>
      </w:pPr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15CDB" w:rsidRPr="00165E36" w:rsidRDefault="00165E36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015CDB" w:rsidRPr="00165E36" w:rsidRDefault="00165E36">
      <w:pPr>
        <w:autoSpaceDE w:val="0"/>
        <w:autoSpaceDN w:val="0"/>
        <w:spacing w:before="190" w:after="0" w:line="262" w:lineRule="auto"/>
        <w:ind w:left="180" w:right="4608"/>
        <w:rPr>
          <w:lang w:val="ru-RU"/>
        </w:rPr>
      </w:pPr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Преобразовательная деятельность человека.</w:t>
      </w:r>
    </w:p>
    <w:p w:rsidR="00015CDB" w:rsidRPr="00165E36" w:rsidRDefault="00165E3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015CDB" w:rsidRPr="00165E36" w:rsidRDefault="00165E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Простейшие машины и механизмы.</w:t>
      </w:r>
    </w:p>
    <w:p w:rsidR="00015CDB" w:rsidRPr="00165E36" w:rsidRDefault="00165E36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015CDB" w:rsidRPr="00165E36" w:rsidRDefault="00165E36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015CDB" w:rsidRPr="00165E36" w:rsidRDefault="00165E36">
      <w:pPr>
        <w:autoSpaceDE w:val="0"/>
        <w:autoSpaceDN w:val="0"/>
        <w:spacing w:before="190" w:after="0" w:line="262" w:lineRule="auto"/>
        <w:ind w:left="180" w:right="2880"/>
        <w:rPr>
          <w:lang w:val="ru-RU"/>
        </w:rPr>
      </w:pPr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</w:t>
      </w:r>
      <w:proofErr w:type="gramStart"/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>»Р</w:t>
      </w:r>
      <w:proofErr w:type="gramEnd"/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>аздел. Структура технологии: от материала к изделию.</w:t>
      </w:r>
    </w:p>
    <w:p w:rsidR="00015CDB" w:rsidRPr="00165E36" w:rsidRDefault="00165E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Основные элементы структуры технологии: действия, операции, этапы. Технологическая карта.</w:t>
      </w:r>
    </w:p>
    <w:p w:rsidR="00015CDB" w:rsidRPr="00165E36" w:rsidRDefault="00165E3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015CDB" w:rsidRPr="00165E36" w:rsidRDefault="00165E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:rsidR="00015CDB" w:rsidRPr="00165E36" w:rsidRDefault="00165E3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015CDB" w:rsidRPr="00165E36" w:rsidRDefault="00165E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Различные изделия из бумаги. Потребность человека в бумаге.</w:t>
      </w:r>
    </w:p>
    <w:p w:rsidR="00015CDB" w:rsidRPr="00165E36" w:rsidRDefault="00165E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:rsidR="00015CDB" w:rsidRPr="00165E36" w:rsidRDefault="00165E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Древесина и её свойства. Древесные материалы и их применение. Изделия из древесины.</w:t>
      </w:r>
    </w:p>
    <w:p w:rsidR="00015CDB" w:rsidRPr="00165E36" w:rsidRDefault="00165E36">
      <w:pPr>
        <w:autoSpaceDE w:val="0"/>
        <w:autoSpaceDN w:val="0"/>
        <w:spacing w:before="70" w:after="0" w:line="230" w:lineRule="auto"/>
        <w:rPr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Потребность человечества в древесине. Сохранение лесов.</w:t>
      </w:r>
    </w:p>
    <w:p w:rsidR="00015CDB" w:rsidRPr="00165E36" w:rsidRDefault="00165E3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015CDB" w:rsidRPr="00165E36" w:rsidRDefault="00165E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пластмассами.</w:t>
      </w:r>
    </w:p>
    <w:p w:rsidR="00015CDB" w:rsidRPr="00165E36" w:rsidRDefault="00165E3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65E36">
        <w:rPr>
          <w:lang w:val="ru-RU"/>
        </w:rPr>
        <w:tab/>
      </w:r>
      <w:proofErr w:type="spellStart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 в различных технологиях. Природные и синтетические </w:t>
      </w:r>
      <w:proofErr w:type="spellStart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15CDB" w:rsidRPr="00165E36" w:rsidRDefault="00165E36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Композиты и </w:t>
      </w:r>
      <w:proofErr w:type="spellStart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нанокомпозиты</w:t>
      </w:r>
      <w:proofErr w:type="spellEnd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, их применение. Умные материалы и их применение. Аллотропные соединения углерода.</w:t>
      </w:r>
    </w:p>
    <w:p w:rsidR="00015CDB" w:rsidRPr="00165E36" w:rsidRDefault="00165E3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:rsidR="00015CDB" w:rsidRPr="00165E36" w:rsidRDefault="00165E3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015CDB" w:rsidRPr="00165E36" w:rsidRDefault="00165E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Компьютерные инструменты.</w:t>
      </w:r>
    </w:p>
    <w:p w:rsidR="00015CDB" w:rsidRPr="00165E36" w:rsidRDefault="00165E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:rsidR="00015CDB" w:rsidRPr="00165E36" w:rsidRDefault="00165E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Измерение и счёт как универсальные трудовые действия. Точность и погрешность измерений.</w:t>
      </w:r>
    </w:p>
    <w:p w:rsidR="00015CDB" w:rsidRPr="00165E36" w:rsidRDefault="00165E36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015CDB" w:rsidRPr="00165E36" w:rsidRDefault="00165E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Общность и различие действий с различными материалами и пищевыми продуктами.</w:t>
      </w:r>
    </w:p>
    <w:p w:rsidR="00015CDB" w:rsidRPr="00165E36" w:rsidRDefault="00015CDB">
      <w:pPr>
        <w:rPr>
          <w:lang w:val="ru-RU"/>
        </w:rPr>
        <w:sectPr w:rsidR="00015CDB" w:rsidRPr="00165E36">
          <w:pgSz w:w="11900" w:h="16840"/>
          <w:pgMar w:top="298" w:right="650" w:bottom="11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15CDB" w:rsidRPr="00165E36" w:rsidRDefault="00015CDB">
      <w:pPr>
        <w:autoSpaceDE w:val="0"/>
        <w:autoSpaceDN w:val="0"/>
        <w:spacing w:after="78" w:line="220" w:lineRule="exact"/>
        <w:rPr>
          <w:lang w:val="ru-RU"/>
        </w:rPr>
      </w:pPr>
    </w:p>
    <w:p w:rsidR="00015CDB" w:rsidRPr="00165E36" w:rsidRDefault="00165E36" w:rsidP="00B345C0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15CDB" w:rsidRPr="00165E36" w:rsidRDefault="00165E36">
      <w:pPr>
        <w:autoSpaceDE w:val="0"/>
        <w:autoSpaceDN w:val="0"/>
        <w:spacing w:before="346" w:after="0" w:line="230" w:lineRule="auto"/>
        <w:rPr>
          <w:lang w:val="ru-RU"/>
        </w:rPr>
      </w:pPr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15CDB" w:rsidRPr="00165E36" w:rsidRDefault="00165E36">
      <w:pPr>
        <w:autoSpaceDE w:val="0"/>
        <w:autoSpaceDN w:val="0"/>
        <w:spacing w:before="166" w:after="0" w:line="271" w:lineRule="auto"/>
        <w:ind w:left="180" w:right="864"/>
        <w:rPr>
          <w:lang w:val="ru-RU"/>
        </w:rPr>
      </w:pPr>
      <w:r w:rsidRPr="00165E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015CDB" w:rsidRPr="00165E36" w:rsidRDefault="00165E36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165E36">
        <w:rPr>
          <w:lang w:val="ru-RU"/>
        </w:rPr>
        <w:tab/>
      </w:r>
      <w:proofErr w:type="gramStart"/>
      <w:r w:rsidRPr="00165E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  <w:proofErr w:type="gramEnd"/>
    </w:p>
    <w:p w:rsidR="00015CDB" w:rsidRPr="00165E36" w:rsidRDefault="00165E36">
      <w:pPr>
        <w:autoSpaceDE w:val="0"/>
        <w:autoSpaceDN w:val="0"/>
        <w:spacing w:before="70" w:after="0" w:line="271" w:lineRule="auto"/>
        <w:ind w:left="180" w:right="2592"/>
        <w:rPr>
          <w:lang w:val="ru-RU"/>
        </w:rPr>
      </w:pPr>
      <w:r w:rsidRPr="00165E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восприятие эстетических каче</w:t>
      </w:r>
      <w:proofErr w:type="gramStart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ств пр</w:t>
      </w:r>
      <w:proofErr w:type="gramEnd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едметов труда;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:rsidR="00015CDB" w:rsidRPr="00165E36" w:rsidRDefault="00165E36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165E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015CDB" w:rsidRPr="00165E36" w:rsidRDefault="00165E36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proofErr w:type="gramStart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proofErr w:type="gramEnd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015CDB" w:rsidRPr="00165E36" w:rsidRDefault="00165E36">
      <w:pPr>
        <w:autoSpaceDE w:val="0"/>
        <w:autoSpaceDN w:val="0"/>
        <w:spacing w:before="70" w:after="0" w:line="271" w:lineRule="auto"/>
        <w:ind w:left="180" w:right="1440"/>
        <w:rPr>
          <w:lang w:val="ru-RU"/>
        </w:rPr>
      </w:pPr>
      <w:r w:rsidRPr="00165E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015CDB" w:rsidRPr="00165E36" w:rsidRDefault="00165E36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015CDB" w:rsidRPr="00165E36" w:rsidRDefault="00165E36">
      <w:pPr>
        <w:autoSpaceDE w:val="0"/>
        <w:autoSpaceDN w:val="0"/>
        <w:spacing w:before="264" w:after="0" w:line="230" w:lineRule="auto"/>
        <w:rPr>
          <w:lang w:val="ru-RU"/>
        </w:rPr>
      </w:pPr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15CDB" w:rsidRPr="00165E36" w:rsidRDefault="00165E36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rPr>
          <w:lang w:val="ru-RU"/>
        </w:rPr>
      </w:pPr>
      <w:r w:rsidRPr="00165E36">
        <w:rPr>
          <w:lang w:val="ru-RU"/>
        </w:rPr>
        <w:tab/>
      </w:r>
      <w:proofErr w:type="gramStart"/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техносфере</w:t>
      </w:r>
      <w:proofErr w:type="spellEnd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015CDB" w:rsidRPr="00165E36" w:rsidRDefault="00165E36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165E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015CDB" w:rsidRPr="00165E36" w:rsidRDefault="00015CDB">
      <w:pPr>
        <w:rPr>
          <w:lang w:val="ru-RU"/>
        </w:rPr>
        <w:sectPr w:rsidR="00015CDB" w:rsidRPr="00165E36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15CDB" w:rsidRPr="00165E36" w:rsidRDefault="00015CDB">
      <w:pPr>
        <w:autoSpaceDE w:val="0"/>
        <w:autoSpaceDN w:val="0"/>
        <w:spacing w:after="78" w:line="220" w:lineRule="exact"/>
        <w:rPr>
          <w:lang w:val="ru-RU"/>
        </w:rPr>
      </w:pPr>
    </w:p>
    <w:p w:rsidR="00015CDB" w:rsidRPr="00165E36" w:rsidRDefault="00165E3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65E36">
        <w:rPr>
          <w:lang w:val="ru-RU"/>
        </w:rPr>
        <w:tab/>
      </w:r>
      <w:proofErr w:type="gramStart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величинами;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  <w:proofErr w:type="gramEnd"/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015CDB" w:rsidRPr="00165E36" w:rsidRDefault="00165E36">
      <w:pPr>
        <w:autoSpaceDE w:val="0"/>
        <w:autoSpaceDN w:val="0"/>
        <w:spacing w:before="72" w:after="0" w:line="281" w:lineRule="auto"/>
        <w:ind w:left="180" w:right="1584"/>
        <w:rPr>
          <w:lang w:val="ru-RU"/>
        </w:rPr>
      </w:pPr>
      <w:r w:rsidRPr="00165E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015CDB" w:rsidRPr="00165E36" w:rsidRDefault="00165E3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65E36">
        <w:rPr>
          <w:lang w:val="ru-RU"/>
        </w:rPr>
        <w:tab/>
      </w:r>
      <w:proofErr w:type="gramStart"/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предложенных условий и требований, корректировать свои действия в соответствии с изменяющейся ситуацией;</w:t>
      </w:r>
      <w:proofErr w:type="gramEnd"/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015CDB" w:rsidRPr="00165E36" w:rsidRDefault="00165E36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преобразовательной деятельности; </w:t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015CDB" w:rsidRPr="00165E36" w:rsidRDefault="00165E36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015CDB" w:rsidRPr="00165E36" w:rsidRDefault="00165E3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015CDB" w:rsidRPr="00165E36" w:rsidRDefault="00165E36">
      <w:pPr>
        <w:autoSpaceDE w:val="0"/>
        <w:autoSpaceDN w:val="0"/>
        <w:spacing w:before="70" w:after="0" w:line="281" w:lineRule="auto"/>
        <w:ind w:left="180" w:right="864"/>
        <w:rPr>
          <w:lang w:val="ru-RU"/>
        </w:rPr>
      </w:pPr>
      <w:r w:rsidRPr="00165E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015CDB" w:rsidRPr="00165E36" w:rsidRDefault="00165E36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 деятельности;</w:t>
      </w:r>
    </w:p>
    <w:p w:rsidR="00015CDB" w:rsidRPr="00165E36" w:rsidRDefault="00015CDB">
      <w:pPr>
        <w:rPr>
          <w:lang w:val="ru-RU"/>
        </w:rPr>
        <w:sectPr w:rsidR="00015CDB" w:rsidRPr="00165E36">
          <w:pgSz w:w="11900" w:h="16840"/>
          <w:pgMar w:top="298" w:right="756" w:bottom="308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015CDB" w:rsidRPr="00165E36" w:rsidRDefault="00015CDB">
      <w:pPr>
        <w:autoSpaceDE w:val="0"/>
        <w:autoSpaceDN w:val="0"/>
        <w:spacing w:after="78" w:line="220" w:lineRule="exact"/>
        <w:rPr>
          <w:lang w:val="ru-RU"/>
        </w:rPr>
      </w:pPr>
    </w:p>
    <w:p w:rsidR="00015CDB" w:rsidRPr="00165E36" w:rsidRDefault="00165E36">
      <w:pPr>
        <w:autoSpaceDE w:val="0"/>
        <w:autoSpaceDN w:val="0"/>
        <w:spacing w:after="0" w:line="262" w:lineRule="auto"/>
        <w:ind w:left="180" w:right="1440"/>
        <w:rPr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015CDB" w:rsidRPr="00165E36" w:rsidRDefault="00165E36">
      <w:pPr>
        <w:autoSpaceDE w:val="0"/>
        <w:autoSpaceDN w:val="0"/>
        <w:spacing w:before="262" w:after="0" w:line="230" w:lineRule="auto"/>
        <w:rPr>
          <w:lang w:val="ru-RU"/>
        </w:rPr>
      </w:pPr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15CDB" w:rsidRPr="00165E36" w:rsidRDefault="00165E36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165E36">
        <w:rPr>
          <w:lang w:val="ru-RU"/>
        </w:rPr>
        <w:tab/>
      </w:r>
      <w:proofErr w:type="gramStart"/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в цифровом социуме;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причины и последствия развития техники и технологий;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  <w:proofErr w:type="gramEnd"/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материалы (древесина, металлы и сплавы, полимеры, текстиль,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сельскохозяйственная продукция);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оперировать понятием «биотехнология»;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«биоэнергетика», «</w:t>
      </w:r>
      <w:proofErr w:type="spellStart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биометаногенез</w:t>
      </w:r>
      <w:proofErr w:type="spellEnd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015CDB" w:rsidRPr="00165E36" w:rsidRDefault="00165E36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165E36">
        <w:rPr>
          <w:lang w:val="ru-RU"/>
        </w:rPr>
        <w:tab/>
      </w:r>
      <w:proofErr w:type="gramStart"/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познавательную и преобразовательную деятельность человека;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 характеризовать инструменты, приспособления и технологическое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использовать знания, полученные при изучении других учебных предметов, и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сформированные универсальные учебные действия;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использовать инструменты, приспособления и технологическое оборудование;</w:t>
      </w:r>
      <w:proofErr w:type="gramEnd"/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ручные технологии обработки конструкционных материалов;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proofErr w:type="gramStart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продукты, инструменты и оборудование для приготовления блюда;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составлять последовательность выполнения технологических операций для изготовления швейных изделий;</w:t>
      </w:r>
      <w:proofErr w:type="gramEnd"/>
    </w:p>
    <w:p w:rsidR="00015CDB" w:rsidRPr="00165E36" w:rsidRDefault="00015CDB">
      <w:pPr>
        <w:rPr>
          <w:lang w:val="ru-RU"/>
        </w:rPr>
        <w:sectPr w:rsidR="00015CDB" w:rsidRPr="00165E36">
          <w:pgSz w:w="11900" w:h="16840"/>
          <w:pgMar w:top="298" w:right="634" w:bottom="39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015CDB" w:rsidRPr="00165E36" w:rsidRDefault="00015CDB">
      <w:pPr>
        <w:autoSpaceDE w:val="0"/>
        <w:autoSpaceDN w:val="0"/>
        <w:spacing w:after="78" w:line="220" w:lineRule="exact"/>
        <w:rPr>
          <w:lang w:val="ru-RU"/>
        </w:rPr>
      </w:pPr>
    </w:p>
    <w:p w:rsidR="00015CDB" w:rsidRPr="00165E36" w:rsidRDefault="00165E36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художественное оформление швейных изделий;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свойства </w:t>
      </w:r>
      <w:proofErr w:type="spellStart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</w:t>
      </w:r>
      <w:proofErr w:type="spellStart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, их использования в технологиях; </w:t>
      </w:r>
      <w:r w:rsidRPr="00165E36">
        <w:rPr>
          <w:lang w:val="ru-RU"/>
        </w:rPr>
        <w:br/>
      </w:r>
      <w:r w:rsidRPr="00165E36">
        <w:rPr>
          <w:lang w:val="ru-RU"/>
        </w:rPr>
        <w:tab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познакомиться с </w:t>
      </w:r>
      <w:proofErr w:type="gramStart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физическими</w:t>
      </w:r>
      <w:proofErr w:type="gramEnd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основы </w:t>
      </w:r>
      <w:proofErr w:type="spellStart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нанотехнологий</w:t>
      </w:r>
      <w:proofErr w:type="spellEnd"/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использованием для конструирования новых материалов.</w:t>
      </w:r>
    </w:p>
    <w:p w:rsidR="00015CDB" w:rsidRPr="00165E36" w:rsidRDefault="00015CDB">
      <w:pPr>
        <w:rPr>
          <w:lang w:val="ru-RU"/>
        </w:rPr>
        <w:sectPr w:rsidR="00015CDB" w:rsidRPr="00165E36">
          <w:pgSz w:w="11900" w:h="16840"/>
          <w:pgMar w:top="298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015CDB" w:rsidRPr="00165E36" w:rsidRDefault="00015CDB">
      <w:pPr>
        <w:autoSpaceDE w:val="0"/>
        <w:autoSpaceDN w:val="0"/>
        <w:spacing w:after="64" w:line="220" w:lineRule="exact"/>
        <w:rPr>
          <w:lang w:val="ru-RU"/>
        </w:rPr>
      </w:pPr>
    </w:p>
    <w:p w:rsidR="00015CDB" w:rsidRDefault="00165E3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318"/>
        <w:gridCol w:w="528"/>
        <w:gridCol w:w="1140"/>
        <w:gridCol w:w="1166"/>
        <w:gridCol w:w="804"/>
        <w:gridCol w:w="5186"/>
        <w:gridCol w:w="1274"/>
        <w:gridCol w:w="2690"/>
      </w:tblGrid>
      <w:tr w:rsidR="00015CD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165E3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015CDB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DB" w:rsidRDefault="00015CD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DB" w:rsidRDefault="00015CD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DB" w:rsidRDefault="00015CD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DB" w:rsidRDefault="00015CD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DB" w:rsidRDefault="00015CD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DB" w:rsidRDefault="00015CDB"/>
        </w:tc>
      </w:tr>
      <w:tr w:rsidR="00015CD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Производство и технология</w:t>
            </w:r>
          </w:p>
        </w:tc>
      </w:tr>
      <w:tr w:rsidR="00015CDB" w:rsidRPr="00B345C0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80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Преобразовательная деятельность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015CD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015CDB"/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165E36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выделять простейшие элементы различных моделей;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015CDB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015CDB">
            <w:pPr>
              <w:rPr>
                <w:lang w:val="ru-RU"/>
              </w:rPr>
            </w:pPr>
          </w:p>
        </w:tc>
      </w:tr>
      <w:tr w:rsidR="00015CDB" w:rsidRPr="00B345C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Алгоритмы и начала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015CD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015CDB"/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165E3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выделять алгоритмы среди других предписаний;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015CDB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015CDB">
            <w:pPr>
              <w:rPr>
                <w:lang w:val="ru-RU"/>
              </w:rPr>
            </w:pPr>
          </w:p>
        </w:tc>
      </w:tr>
      <w:tr w:rsidR="00015CDB" w:rsidRPr="00B345C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 механические роботы-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015CD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015CDB"/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165E3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планирование пути достижения целей, выбор наиболее эффективных способов решения поставленной задачи;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015CDB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015CDB">
            <w:pPr>
              <w:rPr>
                <w:lang w:val="ru-RU"/>
              </w:rPr>
            </w:pPr>
          </w:p>
        </w:tc>
      </w:tr>
      <w:tr w:rsidR="00015CDB" w:rsidRPr="00B345C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 машины и механизмы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015CD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015CDB"/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165E3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основные виды механических движений;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015CDB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015CDB">
            <w:pPr>
              <w:rPr>
                <w:lang w:val="ru-RU"/>
              </w:rPr>
            </w:pPr>
          </w:p>
        </w:tc>
      </w:tr>
      <w:tr w:rsidR="00015CDB" w:rsidRPr="00B345C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165E3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Механические, электр</w:t>
            </w:r>
            <w:proofErr w:type="gramStart"/>
            <w:r w:rsidRPr="00165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технические и </w:t>
            </w:r>
            <w:proofErr w:type="spellStart"/>
            <w:r w:rsidRPr="00165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робото</w:t>
            </w:r>
            <w:proofErr w:type="spellEnd"/>
            <w:r w:rsidRPr="00165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технические конструкторы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015CD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015CDB"/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165E3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основные детали конструктора и знать их назначение;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015CDB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015CDB">
            <w:pPr>
              <w:rPr>
                <w:lang w:val="ru-RU"/>
              </w:rPr>
            </w:pPr>
          </w:p>
        </w:tc>
      </w:tr>
      <w:tr w:rsidR="00015CDB" w:rsidRPr="00B345C0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Простые механические модели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015CD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015CDB"/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165E3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выделять различные виды движения в будущей модели;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015CDB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015CDB">
            <w:pPr>
              <w:rPr>
                <w:lang w:val="ru-RU"/>
              </w:rPr>
            </w:pPr>
          </w:p>
        </w:tc>
      </w:tr>
      <w:tr w:rsidR="00015CDB" w:rsidRPr="00B345C0">
        <w:trPr>
          <w:trHeight w:hRule="exact" w:val="54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165E36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Простые модели с элементами управления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015CDB"/>
        </w:tc>
        <w:tc>
          <w:tcPr>
            <w:tcW w:w="11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015CDB"/>
        </w:tc>
        <w:tc>
          <w:tcPr>
            <w:tcW w:w="51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165E36">
            <w:pPr>
              <w:autoSpaceDE w:val="0"/>
              <w:autoSpaceDN w:val="0"/>
              <w:spacing w:before="74" w:after="0" w:line="245" w:lineRule="auto"/>
              <w:ind w:left="72" w:right="43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планировать движение с заданными параметрами с использованием механической реализации управления;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015CDB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015CDB">
            <w:pPr>
              <w:rPr>
                <w:lang w:val="ru-RU"/>
              </w:rPr>
            </w:pPr>
          </w:p>
        </w:tc>
      </w:tr>
      <w:tr w:rsidR="00015CDB">
        <w:trPr>
          <w:trHeight w:hRule="exact" w:val="348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2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015CDB"/>
        </w:tc>
      </w:tr>
      <w:tr w:rsidR="00015CDB" w:rsidRPr="00B345C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165E3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2. </w:t>
            </w:r>
            <w:r w:rsidRPr="00165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Технологии обработки материалов и пищевых продуктов</w:t>
            </w:r>
          </w:p>
        </w:tc>
      </w:tr>
      <w:tr w:rsidR="00015CDB" w:rsidRPr="00B345C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165E36">
            <w:pPr>
              <w:autoSpaceDE w:val="0"/>
              <w:autoSpaceDN w:val="0"/>
              <w:spacing w:before="76" w:after="0" w:line="245" w:lineRule="auto"/>
              <w:ind w:right="576"/>
              <w:jc w:val="center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015CD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015CDB"/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165E3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основные элементы технологической цепочки;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015CDB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015CDB">
            <w:pPr>
              <w:rPr>
                <w:lang w:val="ru-RU"/>
              </w:rPr>
            </w:pPr>
          </w:p>
        </w:tc>
      </w:tr>
      <w:tr w:rsidR="00015CDB" w:rsidRPr="00B345C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165E3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Материалы и изделия. Пищевые продукты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015CD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015CDB"/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165E3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основные свойства бумаги и области её использования;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015CDB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015CDB">
            <w:pPr>
              <w:rPr>
                <w:lang w:val="ru-RU"/>
              </w:rPr>
            </w:pPr>
          </w:p>
        </w:tc>
      </w:tr>
      <w:tr w:rsidR="00015CDB" w:rsidRPr="00B345C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165E3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Современные материалы и их 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015CD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015CDB"/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165E3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основные свойства современных материалов и области их использования;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015CDB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015CDB">
            <w:pPr>
              <w:rPr>
                <w:lang w:val="ru-RU"/>
              </w:rPr>
            </w:pPr>
          </w:p>
        </w:tc>
      </w:tr>
      <w:tr w:rsidR="00015CDB" w:rsidRPr="00B345C0">
        <w:trPr>
          <w:trHeight w:hRule="exact" w:val="4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ручные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015CD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015CDB"/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165E3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назначение инструментов для работы с данным материалом;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015CDB">
            <w:pPr>
              <w:rPr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015CDB">
            <w:pPr>
              <w:rPr>
                <w:lang w:val="ru-RU"/>
              </w:rPr>
            </w:pPr>
          </w:p>
        </w:tc>
      </w:tr>
      <w:tr w:rsidR="00015CDB">
        <w:trPr>
          <w:trHeight w:hRule="exact" w:val="348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2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015CDB"/>
        </w:tc>
      </w:tr>
      <w:tr w:rsidR="00015CDB">
        <w:trPr>
          <w:trHeight w:hRule="exact" w:val="522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Pr="00165E36" w:rsidRDefault="00165E3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9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015CDB"/>
        </w:tc>
      </w:tr>
    </w:tbl>
    <w:p w:rsidR="00015CDB" w:rsidRDefault="00015CDB">
      <w:pPr>
        <w:autoSpaceDE w:val="0"/>
        <w:autoSpaceDN w:val="0"/>
        <w:spacing w:after="0" w:line="14" w:lineRule="exact"/>
      </w:pPr>
    </w:p>
    <w:p w:rsidR="00015CDB" w:rsidRDefault="00015CDB">
      <w:pPr>
        <w:sectPr w:rsidR="00015CDB">
          <w:pgSz w:w="16840" w:h="11900"/>
          <w:pgMar w:top="282" w:right="640" w:bottom="9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15CDB" w:rsidRDefault="00015CDB">
      <w:pPr>
        <w:autoSpaceDE w:val="0"/>
        <w:autoSpaceDN w:val="0"/>
        <w:spacing w:after="78" w:line="220" w:lineRule="exact"/>
      </w:pPr>
    </w:p>
    <w:p w:rsidR="00015CDB" w:rsidRDefault="00165E3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10900" w:type="dxa"/>
        <w:tblInd w:w="6" w:type="dxa"/>
        <w:tblLayout w:type="fixed"/>
        <w:tblLook w:val="04A0"/>
      </w:tblPr>
      <w:tblGrid>
        <w:gridCol w:w="504"/>
        <w:gridCol w:w="3287"/>
        <w:gridCol w:w="734"/>
        <w:gridCol w:w="1619"/>
        <w:gridCol w:w="1368"/>
        <w:gridCol w:w="851"/>
        <w:gridCol w:w="964"/>
        <w:gridCol w:w="1573"/>
      </w:tblGrid>
      <w:tr w:rsidR="00015CDB" w:rsidTr="00165E3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5CDB" w:rsidRDefault="00165E3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165E36" w:rsidTr="00165E36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36" w:rsidRDefault="00165E36"/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65E36" w:rsidRDefault="00165E3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36" w:rsidRPr="00165E36" w:rsidRDefault="00165E36">
            <w:pPr>
              <w:rPr>
                <w:sz w:val="20"/>
                <w:szCs w:val="20"/>
                <w:lang w:val="ru-RU"/>
              </w:rPr>
            </w:pPr>
            <w:r w:rsidRPr="00165E36">
              <w:rPr>
                <w:sz w:val="20"/>
                <w:szCs w:val="20"/>
                <w:lang w:val="ru-RU"/>
              </w:rPr>
              <w:t xml:space="preserve">5 «А», </w:t>
            </w:r>
            <w:r>
              <w:rPr>
                <w:sz w:val="20"/>
                <w:szCs w:val="20"/>
                <w:lang w:val="ru-RU"/>
              </w:rPr>
              <w:t xml:space="preserve">5 </w:t>
            </w:r>
            <w:r w:rsidRPr="00165E36">
              <w:rPr>
                <w:sz w:val="20"/>
                <w:szCs w:val="20"/>
                <w:lang w:val="ru-RU"/>
              </w:rPr>
              <w:t xml:space="preserve">«Б», </w:t>
            </w:r>
            <w:r>
              <w:rPr>
                <w:sz w:val="20"/>
                <w:szCs w:val="20"/>
                <w:lang w:val="ru-RU"/>
              </w:rPr>
              <w:t xml:space="preserve">5 </w:t>
            </w:r>
            <w:r w:rsidRPr="00165E36">
              <w:rPr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  <w:lang w:val="ru-RU"/>
              </w:rPr>
              <w:t>Г</w:t>
            </w:r>
            <w:r w:rsidRPr="00165E36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36" w:rsidRDefault="00165E36">
            <w:r w:rsidRPr="00165E36">
              <w:rPr>
                <w:sz w:val="20"/>
                <w:szCs w:val="20"/>
                <w:lang w:val="ru-RU"/>
              </w:rPr>
              <w:t>5 «</w:t>
            </w:r>
            <w:r>
              <w:rPr>
                <w:sz w:val="20"/>
                <w:szCs w:val="20"/>
                <w:lang w:val="ru-RU"/>
              </w:rPr>
              <w:t>В</w:t>
            </w:r>
            <w:r w:rsidRPr="00165E36">
              <w:rPr>
                <w:sz w:val="20"/>
                <w:szCs w:val="20"/>
                <w:lang w:val="ru-RU"/>
              </w:rPr>
              <w:t>»,</w:t>
            </w: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36" w:rsidRDefault="00165E36"/>
        </w:tc>
      </w:tr>
      <w:tr w:rsidR="00165E36" w:rsidTr="00165E3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5E36" w:rsidRPr="00165E36" w:rsidRDefault="00165E36">
            <w:pPr>
              <w:autoSpaceDE w:val="0"/>
              <w:autoSpaceDN w:val="0"/>
              <w:spacing w:before="98" w:after="0" w:line="271" w:lineRule="auto"/>
              <w:ind w:left="72" w:right="690"/>
              <w:jc w:val="both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Потребности человека и технологии. Технологии вокруг нас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5E36" w:rsidRPr="00165E36" w:rsidRDefault="00165E36" w:rsidP="00165E36">
            <w:pPr>
              <w:rPr>
                <w:lang w:val="ru-RU"/>
              </w:rPr>
            </w:pPr>
            <w:r>
              <w:rPr>
                <w:lang w:val="ru-RU"/>
              </w:rPr>
              <w:t>5.9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E36" w:rsidRPr="00165E36" w:rsidRDefault="00165E36">
            <w:pPr>
              <w:rPr>
                <w:lang w:val="ru-RU"/>
              </w:rPr>
            </w:pPr>
            <w:r>
              <w:rPr>
                <w:lang w:val="ru-RU"/>
              </w:rPr>
              <w:t>7.9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165E36" w:rsidTr="00165E3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5E36" w:rsidRPr="00165E36" w:rsidRDefault="00165E36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«Изучение пирамиды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потребностей современного человека»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5E36" w:rsidRPr="00165E36" w:rsidRDefault="00165E36">
            <w:pPr>
              <w:rPr>
                <w:lang w:val="ru-RU"/>
              </w:rPr>
            </w:pPr>
            <w:r>
              <w:rPr>
                <w:lang w:val="ru-RU"/>
              </w:rPr>
              <w:t>5.9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E36" w:rsidRPr="00165E36" w:rsidRDefault="00165E36" w:rsidP="00165E36">
            <w:pPr>
              <w:rPr>
                <w:lang w:val="ru-RU"/>
              </w:rPr>
            </w:pPr>
            <w:r>
              <w:rPr>
                <w:lang w:val="ru-RU"/>
              </w:rPr>
              <w:t>7.9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165E36" w:rsidTr="00165E3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Техносфера и её элементы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5E36" w:rsidRPr="00165E36" w:rsidRDefault="00165E36">
            <w:pPr>
              <w:rPr>
                <w:lang w:val="ru-RU"/>
              </w:rPr>
            </w:pPr>
            <w:r>
              <w:rPr>
                <w:lang w:val="ru-RU"/>
              </w:rPr>
              <w:t>12.9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E36" w:rsidRPr="00165E36" w:rsidRDefault="00165E36">
            <w:pPr>
              <w:rPr>
                <w:lang w:val="ru-RU"/>
              </w:rPr>
            </w:pPr>
            <w:r>
              <w:rPr>
                <w:lang w:val="ru-RU"/>
              </w:rPr>
              <w:t>14.9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165E36" w:rsidTr="00165E3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5E36" w:rsidRPr="00165E36" w:rsidRDefault="00165E36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proofErr w:type="gramStart"/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зучениетехносферы</w:t>
            </w:r>
            <w:proofErr w:type="spellEnd"/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региона проживания»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5E36" w:rsidRPr="00165E36" w:rsidRDefault="00165E36" w:rsidP="00165E36">
            <w:pPr>
              <w:rPr>
                <w:lang w:val="ru-RU"/>
              </w:rPr>
            </w:pPr>
            <w:r>
              <w:rPr>
                <w:lang w:val="ru-RU"/>
              </w:rPr>
              <w:t>12.9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E36" w:rsidRPr="00165E36" w:rsidRDefault="00165E36" w:rsidP="00165E36">
            <w:pPr>
              <w:rPr>
                <w:lang w:val="ru-RU"/>
              </w:rPr>
            </w:pPr>
            <w:r>
              <w:rPr>
                <w:lang w:val="ru-RU"/>
              </w:rPr>
              <w:t>14.9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165E36" w:rsidTr="00165E3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5E36" w:rsidRPr="00165E36" w:rsidRDefault="00165E3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5E36" w:rsidRPr="00165E36" w:rsidRDefault="00165E36">
            <w:pPr>
              <w:rPr>
                <w:lang w:val="ru-RU"/>
              </w:rPr>
            </w:pPr>
            <w:r>
              <w:rPr>
                <w:lang w:val="ru-RU"/>
              </w:rPr>
              <w:t>19.9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E36" w:rsidRPr="00165E36" w:rsidRDefault="00165E36">
            <w:pPr>
              <w:rPr>
                <w:lang w:val="ru-RU"/>
              </w:rPr>
            </w:pPr>
            <w:r>
              <w:rPr>
                <w:lang w:val="ru-RU"/>
              </w:rPr>
              <w:t>21.9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165E36" w:rsidTr="00165E3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5E36" w:rsidRPr="00165E36" w:rsidRDefault="00165E3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«Составление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таблицы/перечня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естественных и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искусственных материалов и их основных свойств»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5E36" w:rsidRPr="00165E36" w:rsidRDefault="00165E36" w:rsidP="00165E36">
            <w:pPr>
              <w:rPr>
                <w:lang w:val="ru-RU"/>
              </w:rPr>
            </w:pPr>
            <w:r>
              <w:rPr>
                <w:lang w:val="ru-RU"/>
              </w:rPr>
              <w:t>19.9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E36" w:rsidRPr="00165E36" w:rsidRDefault="00165E36" w:rsidP="00165E36">
            <w:pPr>
              <w:rPr>
                <w:lang w:val="ru-RU"/>
              </w:rPr>
            </w:pPr>
            <w:r>
              <w:rPr>
                <w:lang w:val="ru-RU"/>
              </w:rPr>
              <w:t>21.9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165E36" w:rsidTr="00165E3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Когнитивные технологии. Проектирование и проекты.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Этапывыполненияпроекта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5E36" w:rsidRPr="00165E36" w:rsidRDefault="00165E36">
            <w:pPr>
              <w:rPr>
                <w:lang w:val="ru-RU"/>
              </w:rPr>
            </w:pPr>
            <w:r>
              <w:rPr>
                <w:lang w:val="ru-RU"/>
              </w:rPr>
              <w:t>26.9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165E36" w:rsidRPr="00165E36" w:rsidRDefault="00165E36">
            <w:pPr>
              <w:rPr>
                <w:lang w:val="ru-RU"/>
              </w:rPr>
            </w:pPr>
            <w:r>
              <w:rPr>
                <w:lang w:val="ru-RU"/>
              </w:rPr>
              <w:t>28.9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165E36" w:rsidTr="00165E36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5E36" w:rsidRPr="00165E36" w:rsidRDefault="00165E36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«Логотип/табличка на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учебный кабинет технологии»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13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5E36" w:rsidRPr="00165E36" w:rsidRDefault="00165E36" w:rsidP="00165E36">
            <w:pPr>
              <w:rPr>
                <w:lang w:val="ru-RU"/>
              </w:rPr>
            </w:pPr>
            <w:r>
              <w:rPr>
                <w:lang w:val="ru-RU"/>
              </w:rPr>
              <w:t>26.9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E36" w:rsidRPr="00165E36" w:rsidRDefault="00165E36" w:rsidP="00165E36">
            <w:pPr>
              <w:rPr>
                <w:lang w:val="ru-RU"/>
              </w:rPr>
            </w:pPr>
            <w:r>
              <w:rPr>
                <w:lang w:val="ru-RU"/>
              </w:rPr>
              <w:t>28.9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165E36" w:rsidTr="00165E3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5E36" w:rsidRPr="00165E36" w:rsidRDefault="00165E36">
            <w:pPr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E36" w:rsidRPr="00165E36" w:rsidRDefault="00165E36">
            <w:pPr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165E36" w:rsidTr="00165E3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5E36" w:rsidRPr="00165E36" w:rsidRDefault="00165E3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5E36" w:rsidRPr="00165E36" w:rsidRDefault="00165E36" w:rsidP="00165E36">
            <w:pPr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E36" w:rsidRPr="00165E36" w:rsidRDefault="00165E36" w:rsidP="00165E36">
            <w:pPr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165E36" w:rsidTr="00165E3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5E36" w:rsidRPr="00165E36" w:rsidRDefault="00165E36">
            <w:pPr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E36" w:rsidRPr="00165E36" w:rsidRDefault="00165E36">
            <w:pPr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</w:tbl>
    <w:p w:rsidR="00015CDB" w:rsidRDefault="00015CDB">
      <w:pPr>
        <w:autoSpaceDE w:val="0"/>
        <w:autoSpaceDN w:val="0"/>
        <w:spacing w:after="0" w:line="14" w:lineRule="exact"/>
      </w:pPr>
    </w:p>
    <w:p w:rsidR="00015CDB" w:rsidRDefault="00015CDB">
      <w:pPr>
        <w:sectPr w:rsidR="00015CDB">
          <w:pgSz w:w="11900" w:h="16840"/>
          <w:pgMar w:top="298" w:right="650" w:bottom="9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15CDB" w:rsidRDefault="00015CDB">
      <w:pPr>
        <w:autoSpaceDE w:val="0"/>
        <w:autoSpaceDN w:val="0"/>
        <w:spacing w:after="66" w:line="220" w:lineRule="exact"/>
      </w:pPr>
    </w:p>
    <w:tbl>
      <w:tblPr>
        <w:tblW w:w="10914" w:type="dxa"/>
        <w:tblInd w:w="6" w:type="dxa"/>
        <w:tblLayout w:type="fixed"/>
        <w:tblLook w:val="04A0"/>
      </w:tblPr>
      <w:tblGrid>
        <w:gridCol w:w="504"/>
        <w:gridCol w:w="3288"/>
        <w:gridCol w:w="734"/>
        <w:gridCol w:w="1620"/>
        <w:gridCol w:w="1366"/>
        <w:gridCol w:w="851"/>
        <w:gridCol w:w="992"/>
        <w:gridCol w:w="1559"/>
      </w:tblGrid>
      <w:tr w:rsidR="00165E36" w:rsidTr="00165E3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5E36" w:rsidRPr="00165E36" w:rsidRDefault="00165E3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«Выполнение эскиза изделия (например, из древесины,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текстиля)»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5E36" w:rsidRPr="00165E36" w:rsidRDefault="00165E36" w:rsidP="00165E36">
            <w:pPr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E36" w:rsidRPr="00165E36" w:rsidRDefault="00165E36" w:rsidP="00165E36">
            <w:pPr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165E36" w:rsidTr="00165E3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Основные элементы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графических изображений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5E36" w:rsidRPr="00165E36" w:rsidRDefault="00165E36">
            <w:pPr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E36" w:rsidRPr="00165E36" w:rsidRDefault="00165E36">
            <w:pPr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165E36" w:rsidTr="00165E3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5E36" w:rsidRPr="00165E36" w:rsidRDefault="00165E3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proofErr w:type="gramStart"/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«Ч</w:t>
            </w:r>
            <w:proofErr w:type="gramEnd"/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ерчение линий.</w:t>
            </w:r>
          </w:p>
          <w:p w:rsidR="00165E36" w:rsidRPr="00165E36" w:rsidRDefault="00165E36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чертёжного шрифта»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5E36" w:rsidRPr="00165E36" w:rsidRDefault="00165E36" w:rsidP="00165E36">
            <w:pPr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165E36" w:rsidRPr="00165E36" w:rsidRDefault="00165E36" w:rsidP="00165E36">
            <w:pPr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165E36" w:rsidTr="00165E36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построения чертежей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13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5E36" w:rsidRPr="00165E36" w:rsidRDefault="00165E36">
            <w:pPr>
              <w:rPr>
                <w:lang w:val="ru-RU"/>
              </w:rPr>
            </w:pPr>
            <w:r>
              <w:rPr>
                <w:lang w:val="ru-RU"/>
              </w:rPr>
              <w:t>31.10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E36" w:rsidRPr="00165E36" w:rsidRDefault="00165E36">
            <w:pPr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165E36" w:rsidTr="00165E3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5E36" w:rsidRPr="00165E36" w:rsidRDefault="00165E3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«Черчение рамки,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разделочной доски и др.»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5E36" w:rsidRPr="00165E36" w:rsidRDefault="00165E36" w:rsidP="00165E36">
            <w:pPr>
              <w:rPr>
                <w:lang w:val="ru-RU"/>
              </w:rPr>
            </w:pPr>
            <w:r>
              <w:rPr>
                <w:lang w:val="ru-RU"/>
              </w:rPr>
              <w:t>31.10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E36" w:rsidRPr="00165E36" w:rsidRDefault="00165E36" w:rsidP="00165E36">
            <w:pPr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165E36" w:rsidTr="00165E3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5E36" w:rsidRPr="00165E36" w:rsidRDefault="00165E3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Технология, её основные составляющие. Бумага и её свойства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5E36" w:rsidRPr="00165E36" w:rsidRDefault="00165E36">
            <w:pPr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E36" w:rsidRPr="00165E36" w:rsidRDefault="00165E36">
            <w:pPr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165E36" w:rsidTr="00165E3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5E36" w:rsidRPr="00165E36" w:rsidRDefault="00165E36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«Составление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технологической карты изготовления поделки из бумаги»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5E36" w:rsidRPr="00165E36" w:rsidRDefault="00165E36" w:rsidP="00165E36">
            <w:pPr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E36" w:rsidRPr="00165E36" w:rsidRDefault="00165E36" w:rsidP="00165E36">
            <w:pPr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165E36" w:rsidTr="00165E3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71" w:lineRule="auto"/>
              <w:ind w:left="72" w:right="720"/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и свойства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конструкционных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5E36" w:rsidRPr="00165E36" w:rsidRDefault="00165E36">
            <w:pPr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E36" w:rsidRPr="00165E36" w:rsidRDefault="00165E36">
            <w:pPr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165E36" w:rsidTr="00165E3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5E36" w:rsidRPr="00165E36" w:rsidRDefault="00165E3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доступных материалов»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5E36" w:rsidRPr="00165E36" w:rsidRDefault="00165E36" w:rsidP="00165E36">
            <w:pPr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E36" w:rsidRPr="00165E36" w:rsidRDefault="00165E36" w:rsidP="00165E36">
            <w:pPr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165E36" w:rsidTr="00165E3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5E36" w:rsidRPr="00165E36" w:rsidRDefault="00165E3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промыслы по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обработке древесины. Ручной инструмент для обработки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древесины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5E36" w:rsidRPr="00165E36" w:rsidRDefault="00165E36">
            <w:pPr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E36" w:rsidRPr="00165E36" w:rsidRDefault="00165E36">
            <w:pPr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165E36" w:rsidTr="00165E3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5E36" w:rsidRPr="00165E36" w:rsidRDefault="00165E3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древесины»: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5E36" w:rsidRPr="00165E36" w:rsidRDefault="00165E36" w:rsidP="00165E36">
            <w:pPr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E36" w:rsidRPr="00165E36" w:rsidRDefault="00165E36" w:rsidP="00165E36">
            <w:pPr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165E36" w:rsidTr="00165E36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Электрифицированный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 для обработки древесины.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5E36" w:rsidRPr="00165E36" w:rsidRDefault="00165E36">
            <w:pPr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E36" w:rsidRPr="00165E36" w:rsidRDefault="00165E36">
            <w:pPr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</w:tbl>
    <w:p w:rsidR="00015CDB" w:rsidRDefault="00015CDB">
      <w:pPr>
        <w:autoSpaceDE w:val="0"/>
        <w:autoSpaceDN w:val="0"/>
        <w:spacing w:after="0" w:line="14" w:lineRule="exact"/>
      </w:pPr>
    </w:p>
    <w:p w:rsidR="00015CDB" w:rsidRDefault="00015CDB">
      <w:pPr>
        <w:sectPr w:rsidR="00015CDB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15CDB" w:rsidRDefault="00015CDB">
      <w:pPr>
        <w:autoSpaceDE w:val="0"/>
        <w:autoSpaceDN w:val="0"/>
        <w:spacing w:after="66" w:line="220" w:lineRule="exact"/>
      </w:pPr>
    </w:p>
    <w:tbl>
      <w:tblPr>
        <w:tblW w:w="10914" w:type="dxa"/>
        <w:tblInd w:w="6" w:type="dxa"/>
        <w:tblLayout w:type="fixed"/>
        <w:tblLook w:val="04A0"/>
      </w:tblPr>
      <w:tblGrid>
        <w:gridCol w:w="504"/>
        <w:gridCol w:w="3288"/>
        <w:gridCol w:w="734"/>
        <w:gridCol w:w="1620"/>
        <w:gridCol w:w="1366"/>
        <w:gridCol w:w="851"/>
        <w:gridCol w:w="992"/>
        <w:gridCol w:w="1559"/>
      </w:tblGrid>
      <w:tr w:rsidR="00165E36" w:rsidTr="00165E3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5E36" w:rsidRPr="00165E36" w:rsidRDefault="00165E3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«Изделие из древесины»: выполнение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проекта по технологической карте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5E36" w:rsidRPr="00165E36" w:rsidRDefault="00165E36" w:rsidP="00165E36">
            <w:pPr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E36" w:rsidRPr="00165E36" w:rsidRDefault="00165E36" w:rsidP="00165E36">
            <w:pPr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165E36" w:rsidTr="00165E3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5E36" w:rsidRPr="00165E36" w:rsidRDefault="00165E36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Приёмы </w:t>
            </w:r>
            <w:proofErr w:type="spellStart"/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лакирования изделий из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древесины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5E36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E36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B4059B" w:rsidTr="00165E36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«Изделие из древесины»: выполнение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проекта по технологической карте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B4059B" w:rsidTr="00165E3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Качество изделия. Контроль и оценка качества изделий из древесины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B4059B" w:rsidTr="00165E3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древесины»: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B4059B" w:rsidTr="00165E3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Профессии, связанные с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производством и обработкой древесины. Защита проекта</w:t>
            </w:r>
            <w:proofErr w:type="gramStart"/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«И</w:t>
            </w:r>
            <w:proofErr w:type="gramEnd"/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зделие из древесины»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B4059B" w:rsidTr="00165E3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B4059B" w:rsidTr="00165E3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Основы рационального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питания. Технология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приготовления блюд из яиц, круп, овощей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B4059B" w:rsidTr="00165E3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«Питание и здоровье человека»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B4059B" w:rsidTr="00165E3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Кулинария. Кухня, санитарно-гигиенические требования к помещению кухни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B4059B" w:rsidTr="00165E36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Групповой проект по теме</w:t>
            </w:r>
            <w:proofErr w:type="gramStart"/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</w:t>
            </w:r>
            <w:proofErr w:type="gramEnd"/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итание и здоровье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</w:tbl>
    <w:p w:rsidR="00015CDB" w:rsidRDefault="00015CDB">
      <w:pPr>
        <w:autoSpaceDE w:val="0"/>
        <w:autoSpaceDN w:val="0"/>
        <w:spacing w:after="0" w:line="14" w:lineRule="exact"/>
      </w:pPr>
    </w:p>
    <w:p w:rsidR="00015CDB" w:rsidRDefault="00015CDB">
      <w:pPr>
        <w:sectPr w:rsidR="00015CDB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15CDB" w:rsidRDefault="00015CDB">
      <w:pPr>
        <w:autoSpaceDE w:val="0"/>
        <w:autoSpaceDN w:val="0"/>
        <w:spacing w:after="66" w:line="220" w:lineRule="exact"/>
      </w:pPr>
    </w:p>
    <w:tbl>
      <w:tblPr>
        <w:tblW w:w="10914" w:type="dxa"/>
        <w:tblInd w:w="6" w:type="dxa"/>
        <w:tblLayout w:type="fixed"/>
        <w:tblLook w:val="04A0"/>
      </w:tblPr>
      <w:tblGrid>
        <w:gridCol w:w="504"/>
        <w:gridCol w:w="3288"/>
        <w:gridCol w:w="734"/>
        <w:gridCol w:w="1620"/>
        <w:gridCol w:w="1366"/>
        <w:gridCol w:w="851"/>
        <w:gridCol w:w="992"/>
        <w:gridCol w:w="1559"/>
      </w:tblGrid>
      <w:tr w:rsidR="00165E36" w:rsidTr="00B405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5E36" w:rsidRPr="00165E36" w:rsidRDefault="00165E3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Этикет, правила сервировки стола. Защита проекта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5E36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E36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B4059B" w:rsidTr="00B405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Групповой проект по теме</w:t>
            </w:r>
            <w:proofErr w:type="gramStart"/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</w:t>
            </w:r>
            <w:proofErr w:type="gramEnd"/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итание и здоровье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B4059B" w:rsidTr="00B405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Текстильные материалы, получение свойства. Ткани, ткацкие переплетения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B4059B" w:rsidTr="00B4059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«Изучение свой</w:t>
            </w:r>
            <w:proofErr w:type="gramStart"/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аней».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B4059B" w:rsidTr="00B405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Швейная машина, её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устройство. Виды машинных швов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B4059B" w:rsidTr="00B405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«Заправка верхней и нижней нитей машины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B4059B" w:rsidTr="00B405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Конструирование и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изготовление швейных изделий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B4059B" w:rsidTr="00B405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B4059B" w:rsidTr="00B405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Чертёж выкроек швейного изделия. Раскрой швейного изделия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B4059B" w:rsidTr="00B4059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«Изделие из текстильных материалов»: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проекта по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технологической карте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B4059B" w:rsidTr="00B405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B4059B" w:rsidTr="00B405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материалов»: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B4059B" w:rsidTr="00B4059B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81" w:lineRule="auto"/>
              <w:ind w:left="72"/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Оценка качества изготовления проектного швейного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изделия. Влажно-тепловая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обработка швов, готового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изделия.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Защитапроекта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8.03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</w:tbl>
    <w:p w:rsidR="00015CDB" w:rsidRDefault="00015CDB">
      <w:pPr>
        <w:autoSpaceDE w:val="0"/>
        <w:autoSpaceDN w:val="0"/>
        <w:spacing w:after="0" w:line="14" w:lineRule="exact"/>
      </w:pPr>
    </w:p>
    <w:p w:rsidR="00015CDB" w:rsidRDefault="00015CDB">
      <w:pPr>
        <w:sectPr w:rsidR="00015CDB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15CDB" w:rsidRDefault="00015CDB">
      <w:pPr>
        <w:autoSpaceDE w:val="0"/>
        <w:autoSpaceDN w:val="0"/>
        <w:spacing w:after="66" w:line="220" w:lineRule="exact"/>
      </w:pPr>
    </w:p>
    <w:tbl>
      <w:tblPr>
        <w:tblW w:w="10914" w:type="dxa"/>
        <w:tblInd w:w="6" w:type="dxa"/>
        <w:tblLayout w:type="fixed"/>
        <w:tblLook w:val="04A0"/>
      </w:tblPr>
      <w:tblGrid>
        <w:gridCol w:w="504"/>
        <w:gridCol w:w="3288"/>
        <w:gridCol w:w="734"/>
        <w:gridCol w:w="1620"/>
        <w:gridCol w:w="1366"/>
        <w:gridCol w:w="851"/>
        <w:gridCol w:w="992"/>
        <w:gridCol w:w="1559"/>
      </w:tblGrid>
      <w:tr w:rsidR="00B4059B" w:rsidTr="00B405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8.03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B4059B" w:rsidTr="00B405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 в робототехнику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B4059B" w:rsidTr="00B405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«Изучение особенностей робота»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B4059B" w:rsidTr="00B4059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Алгоритмы и исполнители. Роботы как исполнители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B4059B" w:rsidTr="00B405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«Реализация простейших алгоритмов»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B4059B" w:rsidTr="00B405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Основы логики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B4059B" w:rsidTr="00B405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proofErr w:type="gramStart"/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</w:t>
            </w:r>
            <w:proofErr w:type="gramEnd"/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ыполнение базовых логических операций»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B4059B" w:rsidTr="00B405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Роботы как исполнители. Простейшие механические роботы-исполнители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B4059B" w:rsidTr="00B405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работа: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записать код выполнения движения робота по фигуре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B4059B" w:rsidTr="00B405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Роботы как исполнители. Простейшие механические роботы-исполнители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B4059B" w:rsidTr="00B4059B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100" w:after="0"/>
              <w:ind w:left="72" w:right="720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«Программирование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движения виртуального робота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B4059B" w:rsidTr="00B405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Элементная база робототехники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B4059B" w:rsidTr="00B4059B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робота в виртуальном </w:t>
            </w:r>
            <w:r w:rsidRPr="00165E36">
              <w:rPr>
                <w:lang w:val="ru-RU"/>
              </w:rPr>
              <w:br/>
            </w:r>
            <w:proofErr w:type="spellStart"/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</w:t>
            </w:r>
            <w:proofErr w:type="gramStart"/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</w:t>
            </w:r>
            <w:proofErr w:type="spellEnd"/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торе по схеме»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</w:tbl>
    <w:p w:rsidR="00015CDB" w:rsidRDefault="00015CDB">
      <w:pPr>
        <w:autoSpaceDE w:val="0"/>
        <w:autoSpaceDN w:val="0"/>
        <w:spacing w:after="0" w:line="14" w:lineRule="exact"/>
      </w:pPr>
    </w:p>
    <w:p w:rsidR="00015CDB" w:rsidRDefault="00015CDB">
      <w:pPr>
        <w:sectPr w:rsidR="00015CDB">
          <w:pgSz w:w="11900" w:h="16840"/>
          <w:pgMar w:top="284" w:right="650" w:bottom="106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15CDB" w:rsidRDefault="00015CDB">
      <w:pPr>
        <w:autoSpaceDE w:val="0"/>
        <w:autoSpaceDN w:val="0"/>
        <w:spacing w:after="66" w:line="220" w:lineRule="exact"/>
      </w:pPr>
    </w:p>
    <w:tbl>
      <w:tblPr>
        <w:tblW w:w="10914" w:type="dxa"/>
        <w:tblInd w:w="6" w:type="dxa"/>
        <w:tblLayout w:type="fixed"/>
        <w:tblLook w:val="04A0"/>
      </w:tblPr>
      <w:tblGrid>
        <w:gridCol w:w="504"/>
        <w:gridCol w:w="3288"/>
        <w:gridCol w:w="734"/>
        <w:gridCol w:w="1620"/>
        <w:gridCol w:w="1366"/>
        <w:gridCol w:w="872"/>
        <w:gridCol w:w="971"/>
        <w:gridCol w:w="1559"/>
      </w:tblGrid>
      <w:tr w:rsidR="00165E36" w:rsidTr="00B4059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5E36" w:rsidRPr="00165E36" w:rsidRDefault="00165E3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Роботы: конструирование и управление Механические, электротехнические и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робототехнические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конструкторы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/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5E36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1.05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E36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E36" w:rsidRDefault="00165E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B4059B" w:rsidTr="00B405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робота из доступного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конструктора по схеме»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1.05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B4059B" w:rsidTr="00B4059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Роботы: конструирование и управление. Простые модели с элементами 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B4059B" w:rsidTr="00B405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«Управление собранной моделью робота»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B4059B" w:rsidTr="00B4059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Роботы: конструирование и управление. Электронные модели с элементами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управления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B4059B" w:rsidTr="00B405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«Управление собранной моделью робота»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B4059B" w:rsidTr="00B4059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Роботы: конструирование и управление. Электронные модели с элементами 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9B" w:rsidRPr="00B4059B" w:rsidRDefault="00B4059B">
            <w:pPr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B4059B" w:rsidTr="00B4059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165E36">
              <w:rPr>
                <w:lang w:val="ru-RU"/>
              </w:rPr>
              <w:br/>
            </w: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«Управление собранной моделью робота»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059B" w:rsidRPr="00B4059B" w:rsidRDefault="00B4059B" w:rsidP="004505D9">
            <w:pPr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B4059B" w:rsidTr="00B4059B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4059B" w:rsidRPr="00165E36" w:rsidRDefault="00B4059B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165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059B" w:rsidRDefault="00B4059B"/>
        </w:tc>
      </w:tr>
    </w:tbl>
    <w:p w:rsidR="00015CDB" w:rsidRDefault="00015CDB">
      <w:pPr>
        <w:autoSpaceDE w:val="0"/>
        <w:autoSpaceDN w:val="0"/>
        <w:spacing w:after="0" w:line="14" w:lineRule="exact"/>
      </w:pPr>
    </w:p>
    <w:p w:rsidR="00015CDB" w:rsidRDefault="00015CDB">
      <w:pPr>
        <w:sectPr w:rsidR="00015CD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15CDB" w:rsidRDefault="00015CDB">
      <w:pPr>
        <w:autoSpaceDE w:val="0"/>
        <w:autoSpaceDN w:val="0"/>
        <w:spacing w:after="78" w:line="220" w:lineRule="exact"/>
      </w:pPr>
    </w:p>
    <w:p w:rsidR="00015CDB" w:rsidRDefault="00165E3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15CDB" w:rsidRDefault="00165E3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15CDB" w:rsidRPr="00165E36" w:rsidRDefault="00165E36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класс/Казакевич В.М., Пичугина Г.В., Семёнова Г.Ю. и другие; под редакцией Казакевича В.М., Акционерное общество «Издательство «Просвещение»; </w:t>
      </w:r>
      <w:r w:rsidRPr="00165E36">
        <w:rPr>
          <w:lang w:val="ru-RU"/>
        </w:rPr>
        <w:br/>
      </w:r>
      <w:r w:rsidRPr="00165E3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015CDB" w:rsidRPr="00165E36" w:rsidRDefault="00165E36">
      <w:pPr>
        <w:autoSpaceDE w:val="0"/>
        <w:autoSpaceDN w:val="0"/>
        <w:spacing w:before="262" w:after="0" w:line="230" w:lineRule="auto"/>
        <w:rPr>
          <w:lang w:val="ru-RU"/>
        </w:rPr>
      </w:pPr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15CDB" w:rsidRPr="00165E36" w:rsidRDefault="00165E36">
      <w:pPr>
        <w:autoSpaceDE w:val="0"/>
        <w:autoSpaceDN w:val="0"/>
        <w:spacing w:before="262" w:after="0" w:line="230" w:lineRule="auto"/>
        <w:rPr>
          <w:lang w:val="ru-RU"/>
        </w:rPr>
      </w:pPr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15CDB" w:rsidRPr="00165E36" w:rsidRDefault="00015CDB">
      <w:pPr>
        <w:rPr>
          <w:lang w:val="ru-RU"/>
        </w:rPr>
        <w:sectPr w:rsidR="00015CDB" w:rsidRPr="00165E3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15CDB" w:rsidRPr="00165E36" w:rsidRDefault="00015CDB">
      <w:pPr>
        <w:autoSpaceDE w:val="0"/>
        <w:autoSpaceDN w:val="0"/>
        <w:spacing w:after="78" w:line="220" w:lineRule="exact"/>
        <w:rPr>
          <w:lang w:val="ru-RU"/>
        </w:rPr>
      </w:pPr>
    </w:p>
    <w:p w:rsidR="00015CDB" w:rsidRPr="00165E36" w:rsidRDefault="00165E36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165E36">
        <w:rPr>
          <w:lang w:val="ru-RU"/>
        </w:rPr>
        <w:br/>
      </w:r>
      <w:proofErr w:type="gramStart"/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gramEnd"/>
      <w:r w:rsidRPr="00165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  <w:bookmarkStart w:id="0" w:name="_GoBack"/>
      <w:bookmarkEnd w:id="0"/>
    </w:p>
    <w:sectPr w:rsidR="00015CDB" w:rsidRPr="00165E3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B47730"/>
    <w:rsid w:val="00015CDB"/>
    <w:rsid w:val="00034616"/>
    <w:rsid w:val="0006063C"/>
    <w:rsid w:val="000B71E5"/>
    <w:rsid w:val="0015074B"/>
    <w:rsid w:val="00165E36"/>
    <w:rsid w:val="0029639D"/>
    <w:rsid w:val="00326F90"/>
    <w:rsid w:val="005A058F"/>
    <w:rsid w:val="00AA1D8D"/>
    <w:rsid w:val="00B345C0"/>
    <w:rsid w:val="00B4059B"/>
    <w:rsid w:val="00B47730"/>
    <w:rsid w:val="00CB0664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2FC836-5676-4C53-BC02-8401B607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4583</Words>
  <Characters>26127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30649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Анпилова</cp:lastModifiedBy>
  <cp:revision>4</cp:revision>
  <dcterms:created xsi:type="dcterms:W3CDTF">2013-12-23T23:15:00Z</dcterms:created>
  <dcterms:modified xsi:type="dcterms:W3CDTF">2022-11-18T07:27:00Z</dcterms:modified>
  <cp:category/>
</cp:coreProperties>
</file>